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podziękowanie i głos roześmianych, i rozmnożę ich, i ich nie ubędzie,* i przydam im chwały, i nie utracą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2024-04-30T20:19:07Z</dcterms:modified>
</cp:coreProperties>
</file>