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63"/>
        <w:gridCol w:w="54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JAHWE, Bóg Izraela: Spisz sobie wszystkie słowa, które ci oznajmiłem,* na zwoju.**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JAHWE, Bóg Izraela: Spisz sobie na zwoju wszystkie słowa, które ci oznajmiłem.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JAHWE, Bóg Izraela: Napisz sobie w księdze wszystkie słowa, które powiedziałem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powiada Pan, Bóg Izraelski, mówiąc: Napisz sobie wszystkie słowa, którem mówił do ciebie, na księgach.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 Bóg Izraelów, rzekąc: Napisz sobie wszytkie słowa, którem mówił do ciebie, na księgach.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Bóg Izraela: Napisz w księdze wszystkie słowa, jakie powiedziałem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Bóg Izraela: Spisz sobie wszystkie słowa, które mówiłem do ciebie w księdze,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JAHWE, Bóg Izraela: Zapisz sobie w księdze wszystkie słowa, które powiedziałem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„Tak mówi JAHWE, Bóg Izraela: Zapisz w księdze wszystkie słowa, który wypowiedziałem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Tak mówi Jahwe, Bóg Izraela: Zapisz sobie w księdze wszystkie słowa, które mówiłem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сказав Господь Бог Ізраїля, мовлячи: Запиши всі слова, які Я тобі сказав, в книгу.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WIEKUISTY, Bóg Israela: Spisz sobie do zwoju wszystkie słowa, które ci zwiastowałem!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”Tak rzekł JAHWE. Bóg Izraela: ʼSpisz sobie w księdze wszystkie słowa, które ci powiem.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oznajmiłem, ּ</w:t>
      </w:r>
      <w:r>
        <w:rPr>
          <w:rtl/>
        </w:rPr>
        <w:t>דִּבַרְּתִי</w:t>
      </w:r>
      <w:r>
        <w:rPr>
          <w:rtl w:val="0"/>
        </w:rPr>
        <w:t xml:space="preserve"> , przypadek pf. teraźniejszego, &lt;x&gt;300 30:2&lt;/x&gt;L.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25:13&lt;/x&gt;; &lt;x&gt;300 36:2&lt;/x&gt;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2024-04-30T19:18:12Z</dcterms:modified>
</cp:coreProperties>
</file>