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jego synami jak dawniej, a jego zgromadzenie* będzie ugruntowane przede Mną – i nawiedzę wszystkich jego ciemięzców.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synami będzie jak dawniej, jego zgromadzenie znajdzie przy Mnie stałe miejsce, nawiedzę natomiast jego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tak jak dawniej i jego zgromadzenie będzie utwierdzone przede mną, ale ukarzę wszystkich, którzy ich trapią.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synowie jego, jako i przedtem, a zgromadzenie jego przedemną utwierdzone będzie; ale nawiedzę wszystkich, którzy ich trapią.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synowie jego jako z pirwu, a zgromadzenie jego przede mną trwać będzie, i nawiedzę przeciw wszytkim, którzy go trapią.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tak jak dawniej i jego zgromadzenie ostanie się przede Mną; ukarzę natomiast wszystkich jego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jak niegdyś, a jego zgromadzenie ostoi się przede mną, lecz wszystkich jego ciemięzców ukarzę.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jak dawniej, jego zgromadzenie będzie trwać przed Moim obliczem. Ukarzę wszystkich,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 będą jak dawniej, ich zgromadzeniu zapewnię trwanie, a wszystkich ich gnębicieli dotknę 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tak jak dawniej, a społeczność jego utrwali się przed moim obliczem. Karą nawiedzę wszystkich jego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сини ввійдуть як раніше, і їхнє свідчення випрямиться перед моїм лицем. І навідаюся до тих, що їх гнобили.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dzieci będą jak przedtem; jego zbór utwierdzi się przed Moim obliczem i będę się zajmował wszystkimi jego ciemiężcami.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synowie będą jak za dawnych czasów i jego zgromadzę nie zostanie ugruntowane przed moim obliczem. I zwrócę uwagę na wszystkich jego ciemięzców.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4QJer c : zgromadzenia,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2024-04-30T11:34:51Z</dcterms:modified>
</cp:coreProperties>
</file>