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30:22&lt;/x&gt;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&lt;x&gt;20 29:45&lt;/x&gt;; &lt;x&gt;30 26:12&lt;/x&gt;; &lt;x&gt;50 26:17-18&lt;/x&gt;; &lt;x&gt;50 29:10-13&lt;/x&gt;; &lt;x&gt;300 24:7&lt;/x&gt;; &lt;x&gt;300 31:1&lt;/x&gt;; &lt;x&gt;300 32:38&lt;/x&gt;; &lt;x&gt;330 11:20&lt;/x&gt;; &lt;x&gt;330 14:11&lt;/x&gt;; &lt;x&gt;330 36:28&lt;/x&gt;; &lt;x&gt;330 37:23&lt;/x&gt;; &lt;x&gt;450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2024-04-30T08:55:58Z</dcterms:modified>
</cp:coreProperties>
</file>