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burza* JAHWE – ona nadciągnęła! Burza rozszalała się, nad głową bezbożnych wiruje!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23:19&lt;/x&gt;; &lt;x&gt;300 25:32&lt;/x&gt;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2024-04-30T10:00:30Z</dcterms:modified>
</cp:coreProperties>
</file>