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trwogi, strachu,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trwogi, strachu,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strachu i lęku,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Słyszeliśmy głos strachu i lękania, i że niemasz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Słyszeliśmy głos strachu, bojaźń, a nie 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Usłyszeliśmy krzyk bolesny trwogi,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Słyszeliśmy głos trwogi, strachu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Usłyszeliśmy odgłos przerażenia. Zgroza! Nie ma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bowiem mówi JAHWE: Słyszeliśmy okrzyki strachu, trwogi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oto mówi Jahwe:) - Słyszymy krzyk trwogi, przerażenia - nie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Почуєте голос страху. Страх, і немає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WIEKUISTY: Słyszeliśmy odgłos trwogi; strach, a nie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”Słyszeliśmy odgłos drżenia, strach, i nie ma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2024-04-30T09:49:17Z</dcterms:modified>
</cp:coreProperties>
</file>