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3"/>
        <w:gridCol w:w="6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służyć JAHWE, swojemu Bogu, i Dawidowi,* swojemu królowi, którego im wzbudzę.**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&lt;x&gt;330 34:23-24&lt;/x&gt;; &lt;x&gt;330 37:24-25&lt;/x&gt;; &lt;x&gt;350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30:10-11&lt;/x&gt;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2024-04-30T10:28:52Z</dcterms:modified>
</cp:coreProperties>
</file>