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obudziłem się* i zauważyłem, że miałem słodki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obudziłem się i uświadomiłem sobie, że miałem słodki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obudziłem i spojrzałem, a mój sen był dla mnie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Wtemem ocucił i spojrzałem, a sen mój był mi wdzięczny.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ze snu ocknąłem się i ujźrzałem, a sen mój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się obudziłem i spojrzałem, a sen mój był mi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obudziłem się i spojrzałem, a mój sen był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obudziłem się i rozejrzałem – mój sen był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przebudziłem i zrozumiałem. Podobał mi się mój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(Ocknąłem się na to i rozejrzałem, a słodki był mi mój sen).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встав і побачив, і мій сон мені був солодким.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obsieję dom Israela i dom Judy posiewem ludzi oraz posiewem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zbudziłem się i przejrzałem; a mój sen był dla mnie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2024-06-01T18:45:12Z</dcterms:modified>
</cp:coreProperties>
</file>