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podwyższenia dla Baala w Dolinie Synów Hinoma, aby przeprowadzać swoich synów i swoje córki do Molocha* ** – czego im nie nakazałem i co nie wstąpiło mi na moje serce, by czynić tę okropność – po to, by doprowadzić Judę do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Moloch : bóstwo łączone z ofiarami z ludzi: &lt;x&gt;30 18:21&lt;/x&gt;;&lt;x&gt;30 20:2-5&lt;/x&gt;; &lt;x&gt;120 23:10&lt;/x&gt;. Utożsamiany z ammonickim bóstwem Milkomem w &lt;x&gt;110 11:5&lt;/x&gt;; &lt;x&gt;120 23:13&lt;/x&gt;. Ofiary z ludzi składane były również Baalowi (&lt;x&gt;300 19:5&lt;/x&gt;) i innym bóstwom (&lt;x&gt;330 16:20-21&lt;/x&gt;).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18:21&lt;/x&gt;; &lt;x&gt;30 20:2-5&lt;/x&gt;; &lt;x&gt;120 23:10&lt;/x&gt;; &lt;x&gt;300 7:31&lt;/x&gt;; &lt;x&gt;300 19:5&lt;/x&gt;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12:31&lt;/x&gt;; &lt;x&gt;50 18:10&lt;/x&gt;; &lt;x&gt;120 24:3-4&lt;/x&gt;; &lt;x&gt;300 3:10&lt;/x&gt;; &lt;x&gt;300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2024-05-02T15:36:48Z</dcterms:modified>
</cp:coreProperties>
</file>