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 wszyscy książęta i cały lud, (ci), którzy weszli w przymierze, aby wypuścić na wolność, każdy swego niewolnika i każdy swoją niewolnicę, aby już nikt nie był u nich w niewoli – posłuchali i uwolnili.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2024-04-27T21:34:02Z</dcterms:modified>
</cp:coreProperties>
</file>