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5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Słowo JAHWE do Jeremiasza od JAHWE,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JAHWE skierował do Jeremiasza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 JAHWE doszło do Jeremiasza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Jeremijasza od Pana,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Jeremiasza od JAHWE,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skierował Pan do Jeremiasza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Jeremiasza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Jeremiasza od JAHWE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 Jeremiasz otrzymał od Jahwe słowo Pańskie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господне слово до Єремії,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Jeremjasza słowo WIEKUISTEGO, by w Imieniu WIEKUISTEGO ogłosił: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więc od JAHWE do Jeremiasza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2024-04-27T16:15:04Z</dcterms:modified>
</cp:coreProperties>
</file>