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ich wyprowadziłem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wyprowadziłem ich z ziemi Egiptu,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Jam postanowił przymierze z ojcami waszymi w dzień, któregom ich wywiódł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Jam postanowił przymierze z ojcy waszymi w dzień, któregom je wywiódł z ziemie Egipskiej, z domu niewolej,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Z waszymi przodkami, gdy wyprowadziłem ich z ziemi egipskiej, z domu niewoli, zawarłem przymierze, które mówiło: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 zawarłem przymierze z waszymi ojcami, gdy ich wyprowadziłem z ziemi egipskiej, z domu niewoli,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z waszymi ojcami, gdy ich wyprowadziłem z ziemi egipskiej z domu niewoli, przymierze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Ja zawarłem przymierze z waszymi przodkami w dniu, gdy ich wyprowadziłem z Egiptu, z domu niewoli, nakazując: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Jam zawarł Przymierze z ojcami waszymi w dniu, w którym wyprowadziłem ich z ziemi egipskiej, z domu niewoli, ustalając: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Господь: Я заповів завіт з вашими батьками в дні, в якому Я їх вирвав з єгипетскої землі з дому рабства,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Ja zawarłem Przymierze z waszymi ojcami w dzień, w który ich wyprowadziłem z ziemi Micraim, z domu niewoli, oznajmiając: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 zawarłem przymierze z waszymi praojcami w dniu, gdy wyprowadziłem ich z ziemi egipskiej, z domu sług,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2024-04-28T12:27:30Z</dcterms:modified>
</cp:coreProperties>
</file>