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 zawarłem przymierze z waszymi ojcami w dniu, gdy ich wyprowadziłem z ziemi egipskiej, z domu niewoli,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2024-04-28T05:00:54Z</dcterms:modified>
</cp:coreProperties>
</file>