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zawróciliście dzisiaj i uczyniliście to, co słuszne w moich oczach, aby ogłosić wolnym, każdy swojego bliźniego, i zawarliście przede Mną przymierze w domu, nad którym było wzywane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2024-04-28T12:17:41Z</dcterms:modified>
</cp:coreProperties>
</file>