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książąt, wydam w rękę ich wrogów i w rękę tych, którzy szukają ich duszy, i w rękę wojska króla Babilonu, które od was odstąpiło.*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 wydam w ręce ich wrogów i w ręce tych, którzy czyhają na ich życie — wydam ich w ręce wojska króla Babilonu, które od was odstąpiło!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Sedekiasza, króla Judy, i jego książąt wydam w ręce ich wrogów i w ręce czyhających na ich życie, w ręce wojska króla Babilonu,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Sedekijasza też, króla Judzkiego, i książąt jego podam w rękę nieprzyjaciół ich, i w rękę szukających duszy ich, w rękę, mówię, wojska króla Babilońskiego,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Sedecjasza, króla Judzkiego, i książęta jego dam w rękę nieprzyjaciół ich i w ręce szukających dusze ich, i w ręce rycerstwa króla Babilońskiego, którzy odstąpili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zaś, króla judzkiego, i jego przywódców wydam w ręce ich nieprzyjaciół, w ręce tych, co nastają na ich życie, w ręce wojska króla babilońskiego, które teraz odeszło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judzkiego, i jego książąt wydam w ręce tych, którzy czyhają na ich życie, i w ręce wojska króla babilońskiego, które się od was wycofało.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Sedecjasza, króla Judy i jego książąt wydam w ręce ich wrogów i w ręce tych, którzy czyhają na ich życie, i w ręce wojsk króla Babilonu,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Judy, Sedecjasza, i jego ministrów wydam w ręce wrogów czyhających na ich życie, w ręce wojsk króla babilońskiego, które dopiero co wycofały się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króla Judy Sedecjasza oraz jego książąt wydam w ręce ich wrogów i w ręce czyhających na ich życie, w ręce wojska króla babilońskiego, które [właśnie]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Седекію царя Юди і їхніх володарів Я дам в руки їхніх ворогів, і сила царя Вавилону на тих, що від них 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Cydkjasza, króla Judy i jego naczelników, podam w moc ich wrogów, w moc czyhających na ich życie, w moc wojska króla Babelu, które teraz od was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 wydam w rękę ich nieprzyjaciół i w rękę nastających na ich duszę, i w rękę wojsk króla Babilonu, które się od was wycofująʼ.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2024-04-28T07:29:48Z</dcterms:modified>
</cp:coreProperties>
</file>