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już nikt z Judejczyków nie był w niewoli u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2024-04-28T07:42:17Z</dcterms:modified>
</cp:coreProperties>
</file>