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Szefatiasz, syn Matana, i Gedaliasz, syn Paszchura, i Juchal,* syn Szelemiasza, i Paszchur,** syn Malkiasza, słowa, które wypowiadał*** Jeremiasz do całego ludu,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Mowami, które Jeremiasz wygłaszał do ludu, zajęli się Szefatiasz, syn Matana, Gedaliasz, syn Paszchura, Juchal, syn Szelemiasza, i Paszchur, syn Malkiasza. Chodziło im szczególnie o 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Szefatiasz, syn Matana, Gedaliasz, syn Paszchura, Jukal, syn Szelemiasza, i Paszchur, syn Malkiasza, usłyszeli słowa, które Jeremiasz wypowiadał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Sefatyjasz, syn Matanowy, i Godolijasz, syn Fassurowy, i Juchal, syn Selemijaszowy, i Fassur, syn Melchijaszowy, słowa, które Jeremijasz mówił do wszystkiego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Safatiasz, syn Matanów, i Gedeliasz, syn Fassurów, i Juchal, syn Selemiaszów, i Fassur, syn Melchiaszów, mowy, które Jeremiasz mówił do wszytkiego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usłyszeli słowa, które Jeremiasz 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Szefatiasz, syn Mattana, i Gedaliasz, syn Paszchura, i Juchal, syn Szelemiasza, i Paszchur, syn Malkiasza, usłyszeli o słowach, które wypowiedział Jeremiasz do całego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oraz Paszchur, syn Malkiasza, usłyszeli następujące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Szefatiasz, syn Matana, Godoliasz, syn Paszchura, Jukal, syn Szelemiasza, i Paszchur, syn Malkiasza, słyszeli słowa, które Jeremiasz wypowiedział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Szefatja, syn Mattana, Gedaijahu, syn Paszchura, Jukal, syn Szelemjahu, i Paszchur, syn Malkijja, usłyszeli wszystkie słowa, które wygłosił Jeremiasz do całego ludu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Сафатій, син Матана, і Ґодолій, син Пасхора, і Йоахал син Селемія слова, які Єремія говорив проти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Szefatja, syn Mathana; Gedaljahu, syn Paszchura; Juchal, syn Szelemji, i Paszchur, syn Malkijjasza, usłyszeli słowa, które Jeremjasz zwiastował całemu ludowi,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Szefatiasz, syn Mattana, i Gedaliasz, syn Paszchura, i Juchal, syn Szelemiasza, i Paszchur, syn Malkijasza, usłyszeli słowa, które Jeremiasz oznajmiał całemu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wypowiadał, por. &lt;x&gt;20 4:19&lt;/x&gt;; &lt;x&gt;300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2024-04-27T08:44:23Z</dcterms:modified>
</cp:coreProperties>
</file>