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król Ebed-Melekowi, Etiopczykowi: Weź sobie pod rozkazy* trzydziestu ludzi i wyciągnij Jeremiasza, proroka, z cysterny, zanim umrze!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rękę, idiom.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2024-04-27T13:15:27Z</dcterms:modified>
</cp:coreProperties>
</file>