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Ebed-Melek, Etiopczyk, do Jeremiasza: Połóż zużyte łachmany i szmaty pod pachy swoich rąk pod sznury! I Jeremiasz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2024-04-27T12:56:35Z</dcterms:modified>
</cp:coreProperties>
</file>