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odpowiedział Sedekiaszowi: Jeśli przedstawię ci odpowiedź, na pewno mnie uśmiercisz! A jeśli doradzę, i tak mnie nie posłuchasz.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 Sedekiaszowi: Jeśli ci powiem, czy na pewno nie zabijesz mnie? Jeśli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poradzę,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króla Sedekijasza: Jeźlić co powiem, pewnie mię zabijesz? A jeźlić co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Jeśli powiem tobie, czy nie zabijesz mię? A jeślić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Jeżeli ci powiem, każesz mnie z pewnością zabić, jeśli zaś dam ci radę, nie usłuchasz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Sedekiasza: Jeżeli ci powiem, na pewno każesz mnie zabić, a gdy będę ci radził,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Sedecjaszowi: Jeżeli ci odpowiem, czy na pewno nie skażesz mnie na śmierć? A jeśli udzielę ci rady, to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Sedecjaszowi: „Jeśli ci powiem, na pewno każesz mnie zabić. A jeśli ci doradzę, i tak mnie nie posłuchasz”.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Sedecjaszowi: - Czy na pewno nie skażesz mnie na śmierć, jeśli ci [to] wyjawię? A choć udzielę ci rady, i tak nie usłuchasz.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Якщо я тобі сповіщу, чи не забєш мене на смерть? І якщо тобі радитиму, ти мене не послухаєшся.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powiedział do Cydkjasza: Jeśli ci powiem, czy nie każesz mnie zabić? A kiedy ci poradzę, przecież mnie nie posłuchasz!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Sedekiaszowi: ”Jeśli ci powiem, czyż niechybnie mnie nie uśmiercisz? A jeśli ci doradzę, ty mnie nie posłuchasz”.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2024-04-27T12:06:48Z</dcterms:modified>
</cp:coreProperties>
</file>