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Judejczyków, którzy już przeszli na chaldejską stronę — wyznał król Sedekiasz Jeremiaszowi. — Gdyby mnie wydali w ich ręce, mogliby oni potraktować mnie bardzo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powiedział do Jeremiasza: Bardzo się boję Żydów, którzy przeszli do Chaldejczyków, by czasem nie wydali mnie w ich ręce i nie szydzili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 do Jeremijasza: Bardzo się boję Żydów, którzy pouciekali do Chaldejczyków, bym snać nie był wydany w rękę ich, a szydziliby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 do Jeremiasza: Boję się Żydów, którzy pouciekali do Chaldejczyków, abych snadź nie był wydan w ręce ich i ze mnie nie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do Jeremiasza: Obawiam się mieszkańców Judy, którzy przeszli do Chaldejczyków, by czasem mnie nie wydano w ich ręce i by mnie nie wyszydzili.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Sedekiasz do Jeremiasza: Boję się Judejczyków, którzy już przeszli do Chaldejczyków, by mnie nie wydano w ich ręce, oni zaś targnęliby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Sedecjasz odpowiedział Jeremiaszowi: Obawiam się Judejczyków, którzy odeszli do Chaldejczyków, żeby nie wydali mnie w ich ręce i nie szydzili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do Jeremiasza: „Boję się, że Chaldejczycy wydadzą mnie w ręce Judejczyków, którzy już wcześniej się im poddali, a ci mnie wyszydzą”.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Jeremiaszowi: - Lękam się Judejczyków, którzy przeszli do Chaldejczyków, aby mnie nie wydali w ich ręce i nie naigrawali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Єремієві: Я маю страх юдеїв, що втекли до халдеїв, щоб не видали мене в їхні руки, і кпитимуть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Cydkjasz powiedział do Jeremjasza: Obawiam się tylko Judejczyków, którzy przeszli do Kasdejczyków że mnie wydadzą w ich ręce, aby mną poswawolili!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 do Jeremiasza: ”Boję się Żydów, którzy przeszli na stronę Chaldejczyków, żeby czasem nie wydano mnie w ich rękę, a oni by mnie znieważyli”.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2024-04-27T10:45:12Z</dcterms:modified>
</cp:coreProperties>
</file>