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Sedekiasz do Jeremiasza: Obawiam się ja Judejczyków, którzy przeszli do Chaldejczyków, by mnie nie wydali w ich ręce, a oni postąpiliby ze mną okrutnie.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2024-04-27T07:40:36Z</dcterms:modified>
</cp:coreProperties>
</file>