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usłyszeli książęta, że rozmawiałem z tobą, i przyszliby do ciebie, i powiedzieli ci: Opowiedz nam, co powiedziałeś królowi, nie ukrywaj przed nami, a nie uśmiercimy cię, i co powiedział do ciebie król?!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2024-04-27T10:21:08Z</dcterms:modified>
</cp:coreProperties>
</file>