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odpowiedział: Oto jest on w waszym ręku, gdyż nic nie zdoła król przeciw wam przedsięwziąć.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2024-04-27T08:10:07Z</dcterms:modified>
</cp:coreProperties>
</file>