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Ebed-Melek,* ** Etiopczyk, eunuch,*** **** a był on w domu królewskim, że Jeremiasza umieszczono w cysternie – a król zasiadał***** (właśnie) w Bramie Beniamina******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Jeremiasza opuszczono do cysterny, dowiedział się Ebed-Melek,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w pałacu królewskim. Był on Etiopczykiem, urzędnikiem dworskim.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król urzędował akurat w Bramie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Ebedmelek, Etiopczyk, eunuch w domu króla, usłyszał, że Jeremiasza wrzucono do lochu — a król siedział w Bramie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 Ebedmelech Murzyn, dworzanin, który był w domu królewskim, że Jeremijasza podano do dołu, (a król siedział w bramie Benjaminowej,)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Abdemelech Murzyn, mąż trzebieniec, który był w domu królewskim, że spuścili Jeremiasza do studniej, a król siedział w Bramie Beniaminowej.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Kuszytas Ebedmelek, jeden z dworzan domu królewskiego, usłyszał, że wrzucono Jeremiasza do cysterny - król przebywał właśnie w Bramie Beniamina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Etiopczyk Ebedmelech, eunuch, będący na służbie w pałacu królewskim, usłyszał, że Jeremiasza osadzono w cysternie - a król zasiadał wtedy w Bramie Beniamińskiej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Ebedmelek, Kuszyta, jeden z dworzan, który był w domu królewskim, usłyszał, że wrzucono Jeremiasza do cysterny – a król siedział w bramie Beniamina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Etiopczyk Ebed-Melek, dworzanin, który był w pałacu króla, usłyszał, że wrzucono Jeremiasza do zbiornika na wodę. Król zaś zasiadał w Bramie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dworzanin Ebed-Melek, Kuszyta przebywający w pałacu królewskim, słyszał, że Jeremiasza wrzucono do cysterny. Król znajdował się wówczas w bramie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Авдемелех Етіоп, і він (був) у домі царя, що дали Єремію до ями. І цар був в брамі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Ebed–Melek, Kuszyta, człowiek eunuch, który był w domu królewskim, usłyszał, że Jeremjasza wrzucono do cysterny a król przebywał w bramie Binjamina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Etiopczyk Ebed-Melech, mąż, który był eunuchem i przebywał w domu króla, usłyszał, że Jeremiasza wrzucono do cysterny; król zaś siedział w Bramie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Ebed-Melek, </w:t>
      </w:r>
      <w:r>
        <w:rPr>
          <w:rtl/>
        </w:rPr>
        <w:t>עֶבֶד־מֶלְֶך</w:t>
      </w:r>
      <w:r>
        <w:rPr>
          <w:rtl w:val="0"/>
        </w:rPr>
        <w:t xml:space="preserve"> (‘ewed-melech), czyli: sługa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39:16-18&lt;/x&gt;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אִיׁש סָרִיס</w:t>
      </w:r>
      <w:r>
        <w:rPr>
          <w:rtl w:val="0"/>
        </w:rPr>
        <w:t xml:space="preserve"> (’isz saris), lub: urzędnik. Może ozn. niższego urzędnika dworskiego, niekoniecznie eunucha w sensie anatomicznym, &lt;x&gt;300 38:7&lt;/x&gt;L.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29:2&lt;/x&gt;; &lt;x&gt;300 34:19&lt;/x&gt;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37:13&lt;/x&gt;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2024-04-27T11:50:55Z</dcterms:modified>
</cp:coreProperties>
</file>