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go i skieruj na niego swoje oczy,* i nie czyń mu nic złego, lecz postępuj z nim tak, jak on sam ci powie.**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go, zaopiekuj się nim, nie rób mu krzywdy, lecz postąp z nim tak, jak on sam ci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go, zajmij się nim i nie czyń mu nic złego, lecz postąp z nim tak, jak on ci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go, a pilnie go doglądaj, a nie czyń mu nic złego, ale jakoć rzekę, tak z nim postąp.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go a połóż nań oczy twe, a nie czyń mu nic złego: ale jako będzie chciał, tak mu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go i miej go na oku, a nie czyń mu nic złego, lecz postąp z nim stosownie do życzeń, jakie ci wyjawi.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go, czuwaj nad nim i nie czyń mu żadnej krzywdy, lecz postępuj z nim tak, jak on sam ci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go i otocz opieką, nie czyń mu nic złego, lecz postąp z nim tak, jak ci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go i pilnuj. Nie czyń mu nic złego, lecz spełnij jego życzenia”.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go i zajmij się nim! Nie wyrządzaj mu żadnej krzywdy, lecz postępuj z nim według jego życzeń.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Zabierzesz go oraz zwrócisz na niego twoje oczy; nie wyrządzisz mu żadnej krzywdy, lecz jak ci powie, tak z nim postąpisz!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go i miej na niego zwrócone oczy, i nie czyń mu nic złego. Ale jak on ci powie, tak z nim postąp”.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skieruj na niego swoje oczy, idiom: i zaopiekuj się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38:28&lt;/x&gt;; &lt;x&gt;300 40:1-5&lt;/x&gt;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2024-04-28T16:01:38Z</dcterms:modified>
</cp:coreProperties>
</file>