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tym dniu – oświadczenie JAHWE – i nie będziesz wydany w rękę ludzi, których się lękasz.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2024-04-27T22:58:41Z</dcterms:modified>
</cp:coreProperties>
</file>