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wybawię, nie padniesz od miecza. Zachowasz życie jako swoją zdobycz, dlatego że Mi zaufałeś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bowiem cię wybawię i nie padniesz od miecza, ale twoje życie będzie dla ciebie jak zdobycz, gdyż złożyłeś ufność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pewnie wyrwę, abyś od miecza nie upadł; ale będziesz miał duszę twoję za korzyść, przeto, żeś położył nadzieję we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wybawiając wybawię cię i nie polężesz od miecza, ale będzie tobie dusza twoja na zbawienie, iżeś ufał we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bowiem pewnością uratuję ciebie i nie zostaniesz zabity mieczem, a swoje życie mieć będziesz jako zdobycz, albowiem Mnie ufałeś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pewno wybawię cię i nie padniesz od miecza, i zyskasz swoje życie jako zdobycz, bo mi zaufałeś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padniesz od miecza, lecz zatrzymasz dla siebie swoje życie jako zdobycz, ponieważ Mi zaufałeś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pewno cię uratuję. Nie zginiesz od miecza, ocalisz swoje życie, bo Mi zaufałeś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ocalę cię i nie zginiesz od miecza i uratujesz swe życie, boś we mnie położył nadzieję”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wybawić cię wybawię, nie zginiesz od miecza, a życie pozostanie dla ciebie twą zdobyczą, dlatego, że na Mnie polegałeś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bez wątpienia zgotuję ci ocalenie i nie padniesz od miecza; i zachowasz swą duszę jako łup, gdyż mi zaufałeśʼ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2024-04-27T15:48:21Z</dcterms:modified>
</cp:coreProperties>
</file>