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zobaczył ich Sedekiasz, król Judy, i wszyscy wojownicy, że uciekli i wyszli nocą z miasta drogą ogrodu* króla,** bramą między dwoma murami, i wyszedł*** na drogę (do) Araba.****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Czyli w kierunku na pd.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wyszedł, </w:t>
      </w:r>
      <w:r>
        <w:rPr>
          <w:rtl/>
        </w:rPr>
        <w:t>וַּיֵצֵא</w:t>
      </w:r>
      <w:r>
        <w:rPr>
          <w:rtl w:val="0"/>
        </w:rPr>
        <w:t xml:space="preserve"> : wg klkn MSS: wyszli, </w:t>
      </w:r>
      <w:r>
        <w:rPr>
          <w:rtl/>
        </w:rPr>
        <w:t>וַּיֵצְאּו</w:t>
      </w:r>
      <w:r>
        <w:rPr>
          <w:rtl w:val="0"/>
        </w:rPr>
        <w:t xml:space="preserve"> ; wg Jr 52 :7: poszli, </w:t>
      </w:r>
      <w:r>
        <w:rPr>
          <w:rtl/>
        </w:rPr>
        <w:t>וַּיֵלְכּו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doliny Jordanu, chodzi o dolinę ciągnącą się od M. Martwego. Prawdopodobnie chcieli przedostać się do Moabu lub Ammonu, zob. &lt;x&gt;300 40:14&lt;/x&gt;;&lt;x&gt;300 41:15&lt;/x&gt;.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2024-04-27T17:29:00Z</dcterms:modified>
</cp:coreProperties>
</file>