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8"/>
        <w:gridCol w:w="1405"/>
        <w:gridCol w:w="6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stróże pól będą wokół przeciwko niej, ponieważ zbuntowała się przeciwko Mnie – oświadczenie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2024-05-19T19:04:38Z</dcterms:modified>
</cp:coreProperties>
</file>