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moje wnętrze, moje wnętrze!* ** Będę się wił!*** O, ściany mego serca! Wali we mnie me serce! Nie mogę milczeć! Bo głos rogu słyszysz, moja duszo, okrzyk wojenny!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O, co za męka.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30:27&lt;/x&gt;; &lt;x&gt;310 1:20&lt;/x&gt;; &lt;x&gt;310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Będę się wił, wg ketiw </w:t>
      </w:r>
      <w:r>
        <w:rPr>
          <w:rtl/>
        </w:rPr>
        <w:t>אָחּולָה</w:t>
      </w:r>
      <w:r>
        <w:rPr>
          <w:rtl w:val="0"/>
        </w:rPr>
        <w:t xml:space="preserve"> (’achula h), od </w:t>
      </w:r>
      <w:r>
        <w:rPr>
          <w:rtl/>
        </w:rPr>
        <w:t>חּול</w:t>
      </w:r>
      <w:r>
        <w:rPr>
          <w:rtl w:val="0"/>
        </w:rPr>
        <w:t xml:space="preserve"> : Będę czekał, wg qere </w:t>
      </w:r>
      <w:r>
        <w:rPr>
          <w:rtl/>
        </w:rPr>
        <w:t>אֹוחִילָה</w:t>
      </w:r>
      <w:r>
        <w:rPr>
          <w:rtl w:val="0"/>
        </w:rPr>
        <w:t xml:space="preserve"> (’ochila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2024-05-19T21:26:07Z</dcterms:modified>
</cp:coreProperties>
</file>