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– a oto pustka i próżnia;* i ku niebiosom, a nie było ich światła.**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2024-05-19T21:01:27Z</dcterms:modified>
</cp:coreProperties>
</file>