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było człowieka, a całe ptactwo niebios odleciało.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2024-05-19T19:22:26Z</dcterms:modified>
</cp:coreProperties>
</file>