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ogród* (stał się) pustynią, a wszystkie jego miasta zburzone przed JAHWE, przed żarem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żyzny kraj zamienił się w pustynię, a wszystkie jego miasta zburzył JAHWE żarem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pole urodzajne stało się pustynią, a wszystkie jego miasta zostały zburzone przed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zapalczywość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pole urodzajne jest pustynią, a wszystkie miasta jego zburzone są od oblicza Pańskiego,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Karmel spustoszały i wszytkie miasta jego zburzone są od oblicza PANskiego i od oblicza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ziemia urodzajna stała się pustynią, wszystkie miasta uległy zniszczeniu przed Panem, wobec Jego palącego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pole urodzajne stało się pustynią, a wszystkie jego miasta zburzone przed Panem przez żar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urodzajna ziemia stała się pustynią i wszystkie jej miasta zostały zburzone przed obliczem JAHWE, przed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urodzajny kraj staje się pustynią, a wszystkie jego miasta obracają się w ruinę, przed JAHWE, pod żarem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Patrzę, a oto kraj żyzny - pustynią i wszystkie jego miasta zburzone przed obliczem Jahwe, wskutek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побачив, і ось Кармил спустошений, і всі міста спалені перед господним лицем, і були розбиті перед лицем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żyzna niwa jest pustynią oraz zburzone wszystkie jej miasta, wobec oblicza WIEKUISTEGO, wobec Jego płonącego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sad był pustkowiem i wszystkie miasta były zburzone. Stało się to za sprawą JAHWE, od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כַרְמֶל</w:t>
      </w:r>
      <w:r>
        <w:rPr>
          <w:rtl w:val="0"/>
        </w:rPr>
        <w:t xml:space="preserve"> (karmel), lub: urodzajne pole, sad, uprawy, Karmel.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2024-05-19T20:17:45Z</dcterms:modified>
</cp:coreProperties>
</file>