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6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sztandar ku Syjonowi!* Chrońcie się, nie przystawajcie, bo Ja sprowadzam z północy nieszczęście i wielką zagładę!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Skierujcie sztandar w stronę Syjonu! Chrońcie się! Nie przystawajcie po drodze! Bo Ja sprowadzam z północy nieszczęście! Nadciąga wielka zagłada!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sztandar w kierunku Syjonu, uciekajcie, nie zastanawiajcie się. Sprowadzam bowiem nieszczęście od północy i wielkie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chorągiew na Syonie, bądźcie serca dobrego, nie zastanawiajcie się; bo Ja złe przywiodę od północy, i porażkę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chorągiew na Syjonie, zmacniajcie się, nie postawąjcie: bo ja przywiodę złe z północy i skruszenie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znak w kierunku Syjonu! Uciekajcie! Nie zatrzymujcie się! Sprowadzę bowiem nieszczęście z północy i wielkie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chorągiew ku Syjonowi; chrońcie się, nie przystawajcie, bo Ja sprowadzam z północy nieszczęście i wielką klęskę!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znak w kierunku Syjonu! Uciekajcie! Nie zatrzymujcie się! Ja bowiem sprowadzam z północy nieszczęście i wielką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Zatknijcie znaki wskazujące na Syjon! Chrońcie się! Nie stójcie! Bo Ja sprowadzę z północy nieszczęście i wielką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chorągiew w kierunku Syjonu! Uciekajcie nie przystawając! Bo Ja przywiodę klęskę z północy i wielką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Взявши, втечіть до Сіону. Поспішіться, не стійте, бо Я наводжу з півночі зло і велике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chorągiew ku Cyonowi, schrońcie się, nie zatrzymujcie, ponieważ Ja sprowadzam od północy klęskę i wielki pogrom.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sygnał ku Syjonowi. Zapewnijcie sobie schronienie. Nie stójcie”. Bo z północy sprowadzam nieszczęście, wręcz wielką klęskę.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skierujcie sztandar w stronę Syjonu.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2024-05-19T18:03:23Z</dcterms:modified>
</cp:coreProperties>
</file>