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ku Syjonowi!* Chrońcie się, nie przystawajcie, bo Ja sprowadzam z północy nieszczęście i wielką zagładę!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skierujcie sztandar w stronę Syjonu.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2024-05-19T21:26:47Z</dcterms:modified>
</cp:coreProperties>
</file>