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dniu* – oświadczenie JAHWE – że zniknie serce** króla i serce książąt, i przerażą się kapłani, a prorocy zaniemówią.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nastanie ten dzień — oświadcza JAHWE — zniknie odwaga króla, przepadnie męstwo książąt, przerażą się kapłani, prorocy zaniemówią.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mówi JAHWE, że zginie serce króla i serce książąt, a zdumieją się kapłani i prorocy dziwić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Pan, że zginie serce królewskie, i serce książąt, a zdumieją się kapłani, i prorocy dziwować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JAHWE, zginie serce królewskie i serce książąt i zdumieją się kapłani a prorocy się zlękną.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- wyrocznia Pana - zabraknie królowi odwagi, zabraknie i dostojnikom, kapłanów ogarnie osłupienie, a prorocy oniemieją.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 - mówi Pan - że zniknie odwaga króla i odwaga książąt, i 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– wyrocznia JAHWE – zniknie odwaga króla i odwaga książąt, kapłani popadną w osłupienie, a przerażenie ogarnie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wyrocznia JAHWE - zabraknie odwagi królowi i książętom, osłupieją kapłani, struchleją prorocy”.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wyrok Jahwe - zamrze [z trwogi] serce w królu i serce w książętach. Przerażenie ogarnie kapłanów, osłupieją 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дні, говорить Господь, згине серце царя і серце володарів, і жахнуться священики і пророки жахнуться.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 mówi WIEKUISTY, że zniknie wola króla, wola przywódców oraz zdrętwieją kapłani, a prorocy będą przerażeni.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– że serce króla zginie, także serce książąt; i kapłani zostaną wprawieni w zdumienie, a prorocy się zadziwią”.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5:18-20&lt;/x&gt;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odwaga.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2024-05-19T18:03:55Z</dcterms:modified>
</cp:coreProperties>
</file>