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Jeremiasz skończył wypowiadać do całego ludu wszystkie słowa JAHWE, ich Boga, z którymi posłał go JAHWE, ich Bóg, do nich – wszystkie te słowa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Jeremiasz skończył wypowiadać do całego ludu wszystkie słowa JAHWE, ich Boga, z którymi posłał go do nich JAHWE, ich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Jeremiasz przestał mówić do całego ludu te wszystkie słowa JAHWE, ich Boga, z którymi posłał go do nich JAHWE, ich Bóg, wszystkie te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Jeremijasz mówić do wszystkiego ludu wszystkich słów Pana, Boga ich, z któremi go był posłał Pan, Bóg ich, do nich, wszystkich mówię tych 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zstało się, gdy skończył Jeremiasz mówić do ludu wszystkie mowy JAHWE Boga ich, z któremi go posłał JAHWE Bóg ich do nich, wszytkie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Jeremiasz skończył głosić całemu ludowi wszystkie słowa Pana, ich Boga, mianowicie wszystkie te słowa, które Pan do nich skierował,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Jeremiasz wypowiedział do końca przed całym ludem wszystkie słowa Pana, ich Boga, wszystkie owe słowa, z którymi posłał go do nich Pan, ich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Jeremiasz skończył mówić całemu ludowi wszystkie słowa JAHWE, ich Boga, wszystkie te słowa, z którymi wysłał go JAHWE, ich Bóg,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Jeremiasz skończył oznajmiać całemu ludowi słowa JAHWE, ich Boga, wszystkie te słowa, które przekazał mu dla nich JAHWE, ich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Prorok Jeremiasz skończył ogłaszać całej ludności wszystkie słowa Jahwe (ich Boga), z którymi Jahwe (ich Bóg) posłał go do nich - (wszystkie te słowa)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як Єремія перестав говорити до народу всі господні слова, які йому Господь післав до них, всі ці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Jeremjasz do końca powtórzył całemu ludowi wszystkie słowa WIEKUISTEGO, ich Boga, z którymi posłał go do nich WIEKUISTY, ich Bóg – wszystkie te słowa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Jeremiasz przestał mówić do całego ludu wszystkie słowa JAHWE, ich Boga, z którymi JAHWE, ich Bóg, posłał go do nich, tak, wszystkie te słowa,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2024-04-28T02:38:15Z</dcterms:modified>
</cp:coreProperties>
</file>