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nich: Tak mówi JAHWE Zastępów, Bóg Izraela: Oto Ja poślę i wezmę Nebukadnesara, króla Babilonu, mojego sługę, i postawię jego tron nad tymi kamieniami, które (tu) ukryłem, i rozepnie nad nimi swój baldachim.*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baldachim, wg ketiw ׁ</w:t>
      </w:r>
      <w:r>
        <w:rPr>
          <w:rtl/>
        </w:rPr>
        <w:t>שַפְרּור</w:t>
      </w:r>
      <w:r>
        <w:rPr>
          <w:rtl w:val="0"/>
        </w:rPr>
        <w:t xml:space="preserve"> (szafrur); wg qere ׁ</w:t>
      </w:r>
      <w:r>
        <w:rPr>
          <w:rtl/>
        </w:rPr>
        <w:t>שַפְרִיר</w:t>
      </w:r>
      <w:r>
        <w:rPr>
          <w:rtl w:val="0"/>
        </w:rPr>
        <w:t xml:space="preserve"> (szafrir), hl, lub: dywan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2024-04-27T19:01:36Z</dcterms:modified>
</cp:coreProperties>
</file>