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wznieci ogień w domach bogów Egiptu, i spali je lub uprowadzi,* i owinie się** w ziemię egipską, jak pasterz owija się w swój płaszcz, i wyjdzie stamtąd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wyłapie robaki ziemi egipskiej, jak wyłapuje robaki pasterz ze swojej szaty G, φθειριεῖ γῆν Αἰγύπτου ὥσπερ φθειρίζει ποιμὴν τὸ ἱμάτιον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2024-04-28T16:00:55Z</dcterms:modified>
</cp:coreProperties>
</file>