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rozbije słupy Bet-Szemesz,* które jest w Egipcie, a domy bogów Egiptu spali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Bet-Szemesz, ׁ</w:t>
      </w:r>
      <w:r>
        <w:rPr>
          <w:rtl/>
        </w:rPr>
        <w:t>שֶמֶׁש ּבֵית</w:t>
      </w:r>
      <w:r>
        <w:rPr>
          <w:rtl w:val="0"/>
        </w:rPr>
        <w:t xml:space="preserve"> (bet szemesz): chodzi o świątynię boga słońca Amon-Re w Heliopolis lub On (&lt;x&gt;10 41:45&lt;/x&gt;), ok. 10 km na pn wsch od wsp. Kairu.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2024-04-27T17:55:51Z</dcterms:modified>
</cp:coreProperties>
</file>