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powiedział do Jeremiasza Azariasz,* syn Hoszajasza, i Jochanan, syn Kareacha, i wszyscy zuchwali ludzie: Kłamstwo ty wygłaszasz! Nie posłał ciebie JAHWE, nasz Bóg, byś powiedział: Nie idźcie do Egiptu, aby tam się zatrzymać.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2024-04-28T00:08:10Z</dcterms:modified>
</cp:coreProperties>
</file>