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Baruch,* syn Nerijasza,** podburza cię przeciwko nam, aby nas wydać w ręce Chaldejczyków, by nas uśmiercono albo uprowadzono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32:12&lt;/x&gt;; &lt;x&gt;300 36:1-32&lt;/x&gt;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Nerijasza : brak w 4QJer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2024-04-28T13:30:09Z</dcterms:modified>
</cp:coreProperties>
</file>