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ziemi egipskiej,* gdyż nie posłuchali głosu JAHWE. I przybyli do** Tachpanches.***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: brak w 4QJer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Tachpanches : zwykle utożsamiane z późniejszym gr. Dafne, zob. &lt;x&gt;300 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2024-04-28T03:26:47Z</dcterms:modified>
</cp:coreProperties>
</file>