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Ja – oświadczenie Króla – Jego imię JAHWE Zastępów, że jak Tabor* między górami i jak Karmel** nad morzem – nadciągnie!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— oświadcza Król, a Jego imię JAHWE Zastępów — że jak Tabor między górami i jak Karmel nad brzegiem morza, tak on nadciągnie!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żyję ja — mówi Król, a jego imię JAHWE zastępów — jak Tabor wśród gór i jak Karmel nad morzem,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żywy Ja, mówi król, Pan zastępów imię jego; że jako Tabor między górami, i jako Karmel przy morzu, tak to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Żywię ja (mówi król, JAHWE zastępów imię jego), że jako Tabor między górami, a jako Karmel nad morzem - przydzie!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Króla - Pan Zastępów Jego imię, naprawdę przyjdzie on jak Tabor między górami i jak Karmel wśród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żyję Ja, mówi Król, a imię jego Pan Zastępów: Jak się wynosi Tabor między górami i jak Karmel nad morzem, takim on nadciągnie.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– wyrocznia Króla – JAHWE Zastępów brzmi Jego imię: Jak bowiem Tabor pośród gór, i jak Karmel nad morzem – tak przybędzie!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moje życie - wyrocznia Króla, JAHWE Zastępów to Jego imię: Jak góra Tabor wśród gór, jak góra Karmel nad morzem, tak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Żyję Ja - głosi Król, Jahwe Zastępów - to Imię Jego, jak Tabor między górami i jak Karmel nad morzem - tak on przybędzie!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Живу Я, говорить Господь Бог, бо прийде так як Ітавурій в горах і як Кармил в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jestem żywy – mówi Król, Jego Imię WIEKUISTY Zastępów: Tak jak Tabor stoi między górami, a Karmel przy morzu – tak to się zdarzy!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ʼJako żyję – brzmi wypowiedź Króla, którego imię JAHWE Zastępówʼ – nadciągając, będzie jak Tabor między górami i jak Karmel nad morzem.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Tabor : góra zamykająca wsch koniec doliny Jizreel, 540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Karmel : na wybrzeżu M. Śródziemnego, 510 m n.p.m.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2024-05-03T15:57:39Z</dcterms:modified>
</cp:coreProperties>
</file>