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Filistynów. Było to, zanim faraon uderzył na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 Filistynom, zanim faraon pobił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Filistyńczykom, przedtem, niż Farao dobił Gazy.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Palestynom, przedtym niż poraził faraon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przeciw Filistynom, 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Filistynach, zanim faraon zdobył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proka Jeremiasza o Filistynach, zanim faraon uderzył na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 o Filistynach, zanim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Filistynach skierowane do proroka Jeremiasza, (zanim faraon zdobył Gazę):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чужинців (Филистимлян).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proroka Jeremjasza o Pelisztinach, zanim faraon zgromił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Filistynach, zanim faraon pobił Gazę.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2024-04-27T16:23:40Z</dcterms:modified>
</cp:coreProperties>
</file>