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dnia nastającego, by niszczyć wszystkich Filistynów, wyciąć* Tyr i Sydon, każdego ocalałego pomocnika – gdyż JAHWE niszczy Filistynów, resztki z wyspy Kaftor.**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 ich ten dzień, który nadchodzi, by zniszczyć wszystkich Filistynów, aby wyciąć Tyr i Sydon oraz wszystkich wciąż żywych sprzymierzeńców — bo to JAHWE wyniszcza Filistynów, kładzie kres resztkom z wyspy Kaftor.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dnia, który nadchodzi, by zniszczyć wszystkich Filistynów i wytępić z Tyru i Sydonu każdą pozostałą pomoc. JAHWE bowiem zniszczy Filistynów, resztę z wyspy Kaftor.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dnia, który przyjść ma na zburzenie wszystkich Filistyńczyków, i na wykorzenienie Tyru i Sydonu ze wszystką pozostałą pomocą; bo zburzy Pan Filistyńczyków, ostatek wyspy Kaftor.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przyszcia dnia, którego zburzeni będą wszyscy Filistymowie i będzie rozproszon Tyr i Sydon ze wszytkimi pozostałemi pomocami swemi. Bo splądrował JAHWE Filistymy, ostatek wyspy Kapadocyjej.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bowiem dzień, by zniszczyć wszystkich Filistynów. I wytępię wszystkie niedobitki mogące nieść pomoc dla Tyru i Sydonu. Pan naprawdę zniszczy Filistynów, pozostałość z wyspy Kaftor.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dnia, który nadchodzi, aby zniszczyć wszystkich Filistynów, wytępić każdego, kto by Tyrowi i Sydonowi pozostał jako pomocnik, albowiem Pan zniszczy Filistynów, resztki z wyspy Kaftor.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nadchodzi dzień, by zniszczyć wszystkich Filistynów, by wytępić Tyrowi i Sydonowi każdego ocalonego, który niesie pomoc. JAHWE bowiem zniszczy Filistynów, resztę z wyspy Kaftor.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nadchodzącego dnia zagłady wszystkich Filistynów, zniszczenia w Tyrze i Sydonie ostatnich ich sojuszników. JAHWE bowiem zniszczy Filistynów, resztę wyspy Kaftor.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dnia, który nadciąga dla zagłady wszystkich Filistynów, dla zniszczenia ostatniej pomocy dla Tyru i Sydonu. Jahwe wytępi bowiem Filistynów, resztę [przybyszów z] wyspy Kaftor.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день, що приходить, щоб знищити всіх чужинців. І вигублю Тир і Сидон і всіх осталих їхніх союзників, бо Господь вигубить осталих з островів.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dnia, który nadchodzi, by spustoszyć całe Peleszeti by wytępić każdy szczątek pomocy dla Coru oraz Cydonu – bowiem WIEKUISTY spustoszy Pelisztinów oraz ostatek wyspy Kaftor.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dnia, który nadchodzi, by złupić wszystkich Filistynów, by z Tyru i z Sydonu zgładzić każdego ocalałego, który pomagał. Bo JAHWE łupi Filistynów – którzy pozostali z wyspy Kaftor.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wyciąć, </w:t>
      </w:r>
      <w:r>
        <w:rPr>
          <w:rtl/>
        </w:rPr>
        <w:t>לְהַכְרִית</w:t>
      </w:r>
      <w:r>
        <w:rPr>
          <w:rtl w:val="0"/>
        </w:rPr>
        <w:t xml:space="preserve"> (lehachrit): wg 2QJer: odetnę, </w:t>
      </w:r>
      <w:r>
        <w:rPr>
          <w:rtl/>
        </w:rPr>
        <w:t>הכרתי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 Krety.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2024-04-27T15:55:27Z</dcterms:modified>
</cp:coreProperties>
</file>