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ogołocę Ezawa, obnażę jego kryjówki – i nie zdoła się ukryć! Zniszczone będzie jego potomstwo i jego bracia, i sąsiedzi – i nie będzie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ogołocę Ezawa, obnażę jego kryjówki — nic się nie zdoła ukryć! Zginie jego potomstwo — wraz z braćmi i sąsiadami — i nie będzie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obnażę Ezawa, odkryję jego kryjówki, tak że nie będzie mógł się ukryć. Zniszczone jest jego potomstwo, jego bracia i jego sąsiedzi, i nie będzie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obnażę Ezawa, odkryję skrytości jego, tak, iż się ukryć nie będzie mógł: zniszczone będzie nasienie jego, i bracia jego, i sąsiedzi jego, tak, że zgoła nie będzie, ktoby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obnażyłem Ezaw, odkryłem skrytości jego i skryć się nie będzie mógł. Zburzono nasienie jego i bracią jego, i sąsiady jego: i 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ogołocę Ezawa, ujawnię to, co dla niego najskrytsze, tak że nie będzie mógł się ukryć. Zagładzie ulegną jego potomkowie, jego bracia i jego sąsiedzi - i nie będzie już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obnażę Ezawa, odsłonię jego kryjówki, tak że nie zdoła się ukryć; potomstwo jego będzie wytępione wraz z jego braćmi i sąsiadami i nie będzie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obnażę Ezawa, odsłonię jego sekretne miejsca, tak że nie zdoła się ukryć. Jego potomstwo będzie wytępione wraz z jego pobratymcami oraz jego sąsiadami. 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dokładnie ograbię Ezawa i przetrząsnę jego tajemne skarbce. Nie będzie się miał gdzie schować. Zniszczone będzie jego potomstwo, jego krewni i bliscy. I nie będzie nikogo, kto by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ogołocę Ezawa, poodsłaniam jego kryjówki, że skryć się nie zdoła. Zagłada dotknie jego potomków, (pobratymców jego i sąsiadów), a nikt nie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остатися твій сирота, щоб жив, і вдови на мене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Ja obnażę Ezawa – odsłonię jego skrytości oraz nie zdoła się ukryć; będzie zniszczony jego ród, bracia, jego sąsiedzi, i więcej 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ogołocę Ezawa. Odsłonię jego kryjówki i nikt nie zdoła się ukryć. Jego potomstwo i bracia oraz sąsiedzi zostaną złupieni i już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2024-05-05T09:43:38Z</dcterms:modified>
</cp:coreProperties>
</file>