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względem Edomu, i jego planu, który powziął względem mieszkańców Temanu: Czy nie zostaną wywleczone młode ich stada? Czy groza nie padnie na ich niwy?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On względem Edomu, słuchajcie, jaki ma plan względem mieszkańców Temanu: Jagnięta jego stada zostaną wywleczone! Na jego łąki padnie groza!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JAHWE, które powziął przeciwko Edomowi, i jego zamysłów, które przygotował przeciwko mieszkańcom Temanu: Zaprawdę, wywloką ich najmniejsi z tej trzody, spustoszą ich i ich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rady Pańskiej, którą uradził przeciwko Edomczykom; i zamysłów jego, które umyślił przeciwko obywatelom Temańskim; zaiste żeć ich wywleką najmniejsi z tej trzody, zaiste pobudzą ich, i przybytki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posłuchajcie rady PANskiej, którą uradził na Edom, i myśli jego, które umyślił na obywatele Teman: Jeśli ich nie zrzucą malutcy z trzody, jeśli nie rozmiecą z nimi mieszkania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zamiarów Pana, jakie powziął co do Edomu, i planów, które postanowił co do mieszkańców Temanu: z całą pewnością zostaną wywleczone nawet najmniejsze owce; z całą pewnością ich pastwiska ogarnie zgroza na ich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Pana, które powziął przeciwko Edomowi, i zamysłu, jaki postanowił przeciwko mieszkańcom Temanu. Zaprawdę, nawet najmniejsze owce zostaną wywleczone, zaprawdę ich niwę przejmie o nie groza.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 postanowienia, jakie JAHWE powziął przeciwko Edomowi, oraz planów, które poczynił przeciwko mieszkańcom Temanu. Czy nie wywlecze nawet najmniejsze ze stada? Czy nie spustoszy im ich siedziby?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posłuchajcie, co JAHWE postanowił przeciw Edomowi i co zamierzył przeciwko mieszkańcom Temanu: Zostanie wywleczone całe stado, do ostatniej owcy, i spustoszone będą ich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przeto postanowienia, jakie powziął Jahwe przeciw Edomowi, i Jego zamiarów, które On obmyślił przeciwko mieszkańcom Temanu: - Zaprawdę, wywloką nawet najsłabsze [owce] z ich stada, tak, ich własna niwa przerazi się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земля налякалася від голосу їхнього падіння, і зачули крик в морі Суф.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postanowienia WIEKUISTEGO, które powziął względem Edomu oraz Jego zamysłów; które zaplanował przeciw mieszkańcom Themanu: Zaprawdę, stąd powloką ich tłum; zburzą nad nimi ich siedzibę!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rady JAHWE, którą powziął przeciw Edomowi, i jego zamysłów, które obmyślił przeciw mieszkańcom Temanu: Z całą pewnością młode z trzody zostaną wywleczone. Z całą pewnością ze względu na nich sprawi, że ich miejsce zamieszkania będzie spustoszone.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2024-05-05T08:44:36Z</dcterms:modified>
</cp:coreProperties>
</file>