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wielbłądy będą łupem, a ich stada bydła zdobyczą, i rozproszę na wszystkie wiatry – tych z obciętymi bokami,* i ze wszystkich stron sprowadzę ich klęskę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9:25&lt;/x&gt;; &lt;x&gt;300 25:23&lt;/x&gt;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2024-05-05T13:37:58Z</dcterms:modified>
</cp:coreProperties>
</file>